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324F72" w:rsidRPr="00A534A7" w:rsidRDefault="0055145E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ტენდერი</w:t>
      </w:r>
      <w:r w:rsidR="00324F72" w:rsidRPr="00A534A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FF0E7D">
        <w:rPr>
          <w:rFonts w:ascii="Sylfaen" w:hAnsi="Sylfaen" w:cstheme="minorHAnsi"/>
          <w:b/>
          <w:bCs/>
          <w:sz w:val="20"/>
          <w:szCs w:val="20"/>
          <w:lang w:val="ka-GE"/>
        </w:rPr>
        <w:t>„</w:t>
      </w:r>
      <w:r w:rsidR="00FF0E7D">
        <w:rPr>
          <w:rFonts w:ascii="Sylfaen" w:hAnsi="Sylfaen" w:cs="Sylfaen"/>
          <w:b/>
          <w:bCs/>
          <w:sz w:val="20"/>
          <w:szCs w:val="20"/>
          <w:lang w:val="ka-GE"/>
        </w:rPr>
        <w:t xml:space="preserve">დიპლომატ ჯორჯიას“ </w:t>
      </w:r>
      <w:r w:rsidR="00345574">
        <w:rPr>
          <w:rFonts w:ascii="Sylfaen" w:hAnsi="Sylfaen" w:cs="Sylfaen"/>
          <w:b/>
          <w:bCs/>
          <w:sz w:val="20"/>
          <w:szCs w:val="20"/>
          <w:lang w:val="ka-GE"/>
        </w:rPr>
        <w:t xml:space="preserve"> პოლიეთილენის შესაფუთი ფირის მოწოდების</w:t>
      </w:r>
      <w:r w:rsidR="0086257E">
        <w:rPr>
          <w:rFonts w:ascii="Sylfaen" w:hAnsi="Sylfaen" w:cs="Sylfaen"/>
          <w:b/>
          <w:bCs/>
          <w:sz w:val="20"/>
          <w:szCs w:val="20"/>
          <w:lang w:val="ka-GE"/>
        </w:rPr>
        <w:t xml:space="preserve"> შესახებ  </w:t>
      </w:r>
    </w:p>
    <w:p w:rsidR="00D06E8C" w:rsidRDefault="00D06E8C" w:rsidP="0055145E">
      <w:pPr>
        <w:jc w:val="center"/>
        <w:rPr>
          <w:rFonts w:ascii="Sylfaen" w:hAnsi="Sylfaen" w:cstheme="minorHAnsi"/>
          <w:b/>
          <w:sz w:val="20"/>
          <w:szCs w:val="20"/>
          <w:lang w:val="ka-GE"/>
        </w:rPr>
      </w:pPr>
    </w:p>
    <w:p w:rsidR="00FD0DCD" w:rsidRPr="0055145E" w:rsidRDefault="007D73CE" w:rsidP="0055145E">
      <w:pPr>
        <w:jc w:val="center"/>
        <w:rPr>
          <w:rFonts w:asciiTheme="minorHAnsi" w:hAnsiTheme="minorHAnsi" w:cstheme="minorHAnsi"/>
          <w:sz w:val="20"/>
          <w:szCs w:val="20"/>
        </w:rPr>
      </w:pP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A534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07531">
        <w:rPr>
          <w:rFonts w:asciiTheme="minorHAnsi" w:hAnsiTheme="minorHAnsi" w:cstheme="minorHAnsi"/>
          <w:b/>
          <w:sz w:val="20"/>
          <w:szCs w:val="20"/>
        </w:rPr>
        <w:t>0</w:t>
      </w:r>
      <w:r w:rsidR="00E30050">
        <w:rPr>
          <w:rFonts w:asciiTheme="minorHAnsi" w:hAnsiTheme="minorHAnsi" w:cstheme="minorHAnsi"/>
          <w:b/>
          <w:sz w:val="20"/>
          <w:szCs w:val="20"/>
        </w:rPr>
        <w:t>5</w:t>
      </w:r>
      <w:r w:rsidR="004D3429">
        <w:rPr>
          <w:rFonts w:asciiTheme="minorHAnsi" w:hAnsiTheme="minorHAnsi" w:cstheme="minorHAnsi"/>
          <w:b/>
          <w:sz w:val="20"/>
          <w:szCs w:val="20"/>
        </w:rPr>
        <w:t>-DGT-20</w:t>
      </w:r>
    </w:p>
    <w:p w:rsidR="00FD0DCD" w:rsidRPr="00A534A7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50438" w:rsidRDefault="0055145E" w:rsidP="0055145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55145E">
        <w:rPr>
          <w:rFonts w:ascii="Sylfaen" w:hAnsi="Sylfaen" w:cs="Sylfaen"/>
          <w:b/>
          <w:sz w:val="20"/>
          <w:szCs w:val="20"/>
          <w:u w:val="single"/>
          <w:lang w:val="ka-GE"/>
        </w:rPr>
        <w:t>ტენდერის აღწერილობა</w:t>
      </w:r>
    </w:p>
    <w:p w:rsidR="0055145E" w:rsidRPr="0055145E" w:rsidRDefault="0055145E" w:rsidP="0055145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4564C" w:rsidRPr="00E86A4C" w:rsidRDefault="00E86A4C" w:rsidP="00DE47CF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  <w:r w:rsidRPr="00E86A4C">
        <w:rPr>
          <w:rFonts w:ascii="Sylfaen" w:hAnsi="Sylfaen" w:cs="Sylfaen"/>
          <w:sz w:val="18"/>
          <w:szCs w:val="20"/>
          <w:lang w:val="ka-GE"/>
        </w:rPr>
        <w:t>"დიპლომატი" საერთაშორისო სადისტრიბუციო კომპანიაა, რომელიც წარმოადგენს მსოფლიოს პრემიუმ კლასის კომპანიების წამყვან ბრენდებს მსოფლიოს ხუთ ქვეყანაში. დიპლომატი საქართველოში საქმიანობას ეწევა 2008 წლიდან და წარმოადგენს ქვეყანაში წამყვან სადისტრიბუციო კომპანიას, რომელიც ახორციელებს საერთაშორისო კომპანიების P&amp;G-ის და Nestle-ს სამომხმარებლო და კვების პროდუქტების დისტრიბუციას საქართველოში.</w:t>
      </w:r>
    </w:p>
    <w:p w:rsidR="0064564C" w:rsidRDefault="0064564C" w:rsidP="00DE47C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64564C" w:rsidRDefault="0064564C" w:rsidP="00DE47C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64564C" w:rsidRDefault="00816964" w:rsidP="00DE47CF">
      <w:p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="Sylfaen"/>
          <w:sz w:val="18"/>
          <w:szCs w:val="20"/>
          <w:lang w:val="ka-GE"/>
        </w:rPr>
        <w:t>შპს</w:t>
      </w:r>
      <w:r w:rsidRPr="00456C18">
        <w:rPr>
          <w:rFonts w:asciiTheme="minorHAnsi" w:hAnsiTheme="minorHAnsi" w:cstheme="minorHAnsi"/>
          <w:sz w:val="18"/>
          <w:szCs w:val="20"/>
          <w:lang w:val="ka-GE"/>
        </w:rPr>
        <w:t xml:space="preserve"> „</w:t>
      </w:r>
      <w:r w:rsidR="0055145E" w:rsidRPr="00456C18">
        <w:rPr>
          <w:rFonts w:ascii="Sylfaen" w:hAnsi="Sylfaen" w:cs="Sylfaen"/>
          <w:sz w:val="18"/>
          <w:szCs w:val="20"/>
          <w:lang w:val="ka-GE"/>
        </w:rPr>
        <w:t>დიპლომატ ჯორჯია</w:t>
      </w:r>
      <w:r w:rsidRPr="00456C18">
        <w:rPr>
          <w:rFonts w:asciiTheme="minorHAnsi" w:hAnsiTheme="minorHAnsi" w:cstheme="minorHAnsi"/>
          <w:sz w:val="18"/>
          <w:szCs w:val="20"/>
          <w:lang w:val="ka-GE"/>
        </w:rPr>
        <w:t xml:space="preserve">“ </w:t>
      </w:r>
      <w:r w:rsidRPr="00456C18">
        <w:rPr>
          <w:rFonts w:ascii="Sylfaen" w:hAnsi="Sylfaen" w:cs="Sylfaen"/>
          <w:sz w:val="18"/>
          <w:szCs w:val="20"/>
          <w:lang w:val="ka-GE"/>
        </w:rPr>
        <w:t>აცხადებს</w:t>
      </w:r>
      <w:r w:rsidRPr="00456C18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55145E" w:rsidRPr="00456C18">
        <w:rPr>
          <w:rFonts w:ascii="Sylfaen" w:hAnsi="Sylfaen" w:cs="Sylfaen"/>
          <w:sz w:val="18"/>
          <w:szCs w:val="20"/>
          <w:lang w:val="ka-GE"/>
        </w:rPr>
        <w:t>ტენდერს</w:t>
      </w:r>
      <w:r w:rsidR="00324F72" w:rsidRPr="00456C18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E30050">
        <w:rPr>
          <w:rFonts w:ascii="Sylfaen" w:hAnsi="Sylfaen" w:cstheme="minorHAnsi"/>
          <w:sz w:val="18"/>
          <w:szCs w:val="20"/>
        </w:rPr>
        <w:t>3</w:t>
      </w:r>
      <w:r w:rsidR="00E30050">
        <w:rPr>
          <w:rFonts w:ascii="Sylfaen" w:hAnsi="Sylfaen" w:cstheme="minorHAnsi"/>
          <w:sz w:val="18"/>
          <w:szCs w:val="20"/>
          <w:lang w:val="ka-GE"/>
        </w:rPr>
        <w:t xml:space="preserve"> </w:t>
      </w:r>
      <w:r w:rsidR="0064564C" w:rsidRPr="00456C18">
        <w:rPr>
          <w:rFonts w:ascii="Sylfaen" w:hAnsi="Sylfaen" w:cstheme="minorHAnsi"/>
          <w:sz w:val="18"/>
          <w:szCs w:val="20"/>
          <w:lang w:val="ka-GE"/>
        </w:rPr>
        <w:t>ლოტად</w:t>
      </w:r>
      <w:r w:rsidR="00E30050">
        <w:rPr>
          <w:rFonts w:ascii="Sylfaen" w:hAnsi="Sylfaen" w:cstheme="minorHAnsi"/>
          <w:sz w:val="18"/>
          <w:szCs w:val="20"/>
          <w:lang w:val="ka-GE"/>
        </w:rPr>
        <w:t xml:space="preserve"> </w:t>
      </w:r>
      <w:r w:rsidR="0064564C" w:rsidRPr="00456C18">
        <w:rPr>
          <w:rFonts w:ascii="Sylfaen" w:hAnsi="Sylfaen" w:cstheme="minorHAnsi"/>
          <w:sz w:val="18"/>
          <w:szCs w:val="20"/>
          <w:lang w:val="ka-GE"/>
        </w:rPr>
        <w:t>:</w:t>
      </w:r>
    </w:p>
    <w:p w:rsidR="00E30050" w:rsidRPr="00393AC7" w:rsidRDefault="00E30050" w:rsidP="00DE47CF">
      <w:pPr>
        <w:spacing w:after="0" w:line="240" w:lineRule="auto"/>
        <w:rPr>
          <w:rFonts w:ascii="Sylfaen" w:hAnsi="Sylfaen" w:cs="Sylfaen"/>
          <w:u w:val="single"/>
          <w:lang w:val="ka-GE"/>
        </w:rPr>
      </w:pPr>
    </w:p>
    <w:p w:rsidR="00393AC7" w:rsidRPr="002F7A69" w:rsidRDefault="00393AC7" w:rsidP="00DE47CF">
      <w:pPr>
        <w:spacing w:after="0" w:line="240" w:lineRule="auto"/>
        <w:rPr>
          <w:rFonts w:ascii="Sylfaen" w:hAnsi="Sylfaen" w:cs="Sylfaen"/>
          <w:sz w:val="18"/>
          <w:szCs w:val="20"/>
          <w:u w:val="single"/>
          <w:lang w:val="ka-GE"/>
        </w:rPr>
      </w:pPr>
      <w:r w:rsidRPr="002F7A69">
        <w:rPr>
          <w:rFonts w:ascii="Sylfaen" w:hAnsi="Sylfaen" w:cs="Sylfaen"/>
          <w:sz w:val="18"/>
          <w:szCs w:val="20"/>
          <w:u w:val="single"/>
          <w:lang w:val="ka-GE"/>
        </w:rPr>
        <w:t>წლის ჭრილში საშუალო რაოდენობები</w:t>
      </w:r>
      <w:r w:rsidR="002F7A69">
        <w:rPr>
          <w:rFonts w:ascii="Sylfaen" w:hAnsi="Sylfaen" w:cs="Sylfaen"/>
          <w:sz w:val="18"/>
          <w:szCs w:val="20"/>
          <w:u w:val="single"/>
          <w:lang w:val="ka-GE"/>
        </w:rPr>
        <w:t xml:space="preserve"> და ტექნიკური მახასიათებლები</w:t>
      </w:r>
      <w:r w:rsidRPr="002F7A69">
        <w:rPr>
          <w:rFonts w:ascii="Sylfaen" w:hAnsi="Sylfaen" w:cs="Sylfaen"/>
          <w:sz w:val="18"/>
          <w:szCs w:val="20"/>
          <w:u w:val="single"/>
          <w:lang w:val="ka-GE"/>
        </w:rPr>
        <w:t xml:space="preserve"> :</w:t>
      </w:r>
    </w:p>
    <w:p w:rsidR="00393AC7" w:rsidRPr="00393AC7" w:rsidRDefault="00393AC7" w:rsidP="00DE47CF">
      <w:pPr>
        <w:spacing w:after="0" w:line="240" w:lineRule="auto"/>
        <w:rPr>
          <w:rFonts w:ascii="Sylfaen" w:hAnsi="Sylfaen" w:cs="Sylfaen"/>
          <w:lang w:val="ka-GE"/>
        </w:rPr>
      </w:pPr>
    </w:p>
    <w:p w:rsidR="00E30050" w:rsidRPr="002F7A69" w:rsidRDefault="00E30050" w:rsidP="00E30050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ascii="Sylfaen" w:hAnsi="Sylfaen" w:cs="Sylfaen"/>
          <w:b/>
          <w:lang w:val="ka-GE"/>
        </w:rPr>
      </w:pPr>
      <w:r w:rsidRPr="002F7A69">
        <w:rPr>
          <w:rFonts w:ascii="Sylfaen" w:hAnsi="Sylfaen" w:cs="Sylfaen"/>
          <w:b/>
          <w:lang w:val="ka-GE"/>
        </w:rPr>
        <w:t>მანქანის შრინკი 35</w:t>
      </w:r>
      <w:r w:rsidR="00565628" w:rsidRPr="002F7A69">
        <w:rPr>
          <w:rFonts w:ascii="Sylfaen" w:hAnsi="Sylfaen" w:cs="Sylfaen"/>
          <w:b/>
          <w:lang w:val="ka-GE"/>
        </w:rPr>
        <w:t>/</w:t>
      </w:r>
      <w:r w:rsidRPr="002F7A69">
        <w:rPr>
          <w:rFonts w:ascii="Sylfaen" w:hAnsi="Sylfaen" w:cs="Sylfaen"/>
          <w:b/>
          <w:lang w:val="ka-GE"/>
        </w:rPr>
        <w:t>17</w:t>
      </w:r>
      <w:r w:rsidR="00565628" w:rsidRPr="002F7A69">
        <w:rPr>
          <w:rFonts w:ascii="Sylfaen" w:hAnsi="Sylfaen" w:cs="Sylfaen"/>
          <w:b/>
          <w:lang w:val="ka-GE"/>
        </w:rPr>
        <w:t>მ</w:t>
      </w:r>
      <w:r w:rsidR="008C1D6B" w:rsidRPr="002F7A69">
        <w:rPr>
          <w:rFonts w:ascii="Sylfaen" w:hAnsi="Sylfaen" w:cs="Sylfaen"/>
          <w:b/>
          <w:lang w:val="ka-GE"/>
        </w:rPr>
        <w:t xml:space="preserve"> 800 მეტრი - </w:t>
      </w:r>
      <w:r w:rsidR="00491CBA" w:rsidRPr="002F7A69">
        <w:rPr>
          <w:rFonts w:ascii="Sylfaen" w:hAnsi="Sylfaen" w:cs="Sylfaen"/>
          <w:b/>
          <w:lang w:val="ka-GE"/>
        </w:rPr>
        <w:tab/>
        <w:t>1</w:t>
      </w:r>
      <w:r w:rsidR="007D66BD">
        <w:rPr>
          <w:rFonts w:ascii="Sylfaen" w:hAnsi="Sylfaen" w:cs="Sylfaen"/>
          <w:b/>
        </w:rPr>
        <w:t>50</w:t>
      </w:r>
      <w:r w:rsidR="00491CBA" w:rsidRPr="002F7A69">
        <w:rPr>
          <w:rFonts w:ascii="Sylfaen" w:hAnsi="Sylfaen" w:cs="Sylfaen"/>
          <w:b/>
          <w:lang w:val="ka-GE"/>
        </w:rPr>
        <w:t xml:space="preserve"> ცალი</w:t>
      </w:r>
    </w:p>
    <w:p w:rsidR="00E30050" w:rsidRPr="002F7A69" w:rsidRDefault="00E30050" w:rsidP="00E30050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ascii="Sylfaen" w:hAnsi="Sylfaen" w:cs="Sylfaen"/>
          <w:b/>
          <w:lang w:val="ka-GE"/>
        </w:rPr>
      </w:pPr>
      <w:r w:rsidRPr="002F7A69">
        <w:rPr>
          <w:rFonts w:ascii="Sylfaen" w:hAnsi="Sylfaen" w:cs="Sylfaen"/>
          <w:b/>
          <w:lang w:val="ka-GE"/>
        </w:rPr>
        <w:t>ხელის</w:t>
      </w:r>
      <w:r w:rsidR="00565628" w:rsidRPr="002F7A69">
        <w:rPr>
          <w:rFonts w:ascii="Sylfaen" w:hAnsi="Sylfaen" w:cs="Sylfaen"/>
          <w:b/>
          <w:lang w:val="ka-GE"/>
        </w:rPr>
        <w:t xml:space="preserve"> შრინკი </w:t>
      </w:r>
      <w:r w:rsidR="008C1D6B" w:rsidRPr="002F7A69">
        <w:rPr>
          <w:rFonts w:ascii="Sylfaen" w:hAnsi="Sylfaen" w:cs="Sylfaen"/>
          <w:b/>
          <w:lang w:val="ka-GE"/>
        </w:rPr>
        <w:t>50/23მ , 3კგ</w:t>
      </w:r>
      <w:r w:rsidR="00845A3E" w:rsidRPr="002F7A69">
        <w:rPr>
          <w:rFonts w:ascii="Sylfaen" w:hAnsi="Sylfaen" w:cs="Sylfaen"/>
          <w:b/>
          <w:lang w:val="ka-GE"/>
        </w:rPr>
        <w:t xml:space="preserve"> </w:t>
      </w:r>
      <w:r w:rsidR="008C1D6B" w:rsidRPr="002F7A69">
        <w:rPr>
          <w:rFonts w:ascii="Sylfaen" w:hAnsi="Sylfaen" w:cs="Sylfaen"/>
          <w:b/>
          <w:lang w:val="ka-GE"/>
        </w:rPr>
        <w:t xml:space="preserve">, 240 მეტრი - </w:t>
      </w:r>
      <w:r w:rsidR="00491CBA" w:rsidRPr="002F7A69">
        <w:rPr>
          <w:rFonts w:ascii="Sylfaen" w:hAnsi="Sylfaen" w:cs="Sylfaen"/>
          <w:b/>
          <w:lang w:val="ka-GE"/>
        </w:rPr>
        <w:t xml:space="preserve"> </w:t>
      </w:r>
      <w:r w:rsidR="00DA08CF" w:rsidRPr="002F7A69">
        <w:rPr>
          <w:rFonts w:ascii="Sylfaen" w:hAnsi="Sylfaen" w:cs="Sylfaen"/>
          <w:b/>
        </w:rPr>
        <w:t xml:space="preserve">10,000 </w:t>
      </w:r>
      <w:r w:rsidR="00491CBA" w:rsidRPr="002F7A69">
        <w:rPr>
          <w:rFonts w:ascii="Sylfaen" w:hAnsi="Sylfaen" w:cs="Sylfaen"/>
          <w:b/>
          <w:lang w:val="ka-GE"/>
        </w:rPr>
        <w:t>ცალი</w:t>
      </w:r>
    </w:p>
    <w:p w:rsidR="00491CBA" w:rsidRPr="002F7A69" w:rsidRDefault="00491CBA" w:rsidP="00491CBA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ascii="Sylfaen" w:hAnsi="Sylfaen" w:cs="Sylfaen"/>
          <w:b/>
          <w:lang w:val="ka-GE"/>
        </w:rPr>
      </w:pPr>
      <w:r w:rsidRPr="002F7A69">
        <w:rPr>
          <w:rFonts w:ascii="Sylfaen" w:hAnsi="Sylfaen" w:cs="Sylfaen"/>
          <w:b/>
          <w:lang w:val="ka-GE"/>
        </w:rPr>
        <w:t xml:space="preserve">მანქანის შრინკი 50/23მ, 16კგ , 1300 მეტრი - </w:t>
      </w:r>
      <w:r w:rsidR="00EC78B1">
        <w:rPr>
          <w:rFonts w:ascii="Sylfaen" w:hAnsi="Sylfaen" w:cs="Sylfaen"/>
          <w:b/>
        </w:rPr>
        <w:t>2</w:t>
      </w:r>
      <w:r w:rsidR="00393AC7" w:rsidRPr="002F7A69">
        <w:rPr>
          <w:rFonts w:ascii="Sylfaen" w:hAnsi="Sylfaen" w:cs="Sylfaen"/>
          <w:b/>
        </w:rPr>
        <w:t>,</w:t>
      </w:r>
      <w:r w:rsidR="00EC78B1">
        <w:rPr>
          <w:rFonts w:ascii="Sylfaen" w:hAnsi="Sylfaen" w:cs="Sylfaen"/>
          <w:b/>
        </w:rPr>
        <w:t>0</w:t>
      </w:r>
      <w:r w:rsidR="007D66BD">
        <w:rPr>
          <w:rFonts w:ascii="Sylfaen" w:hAnsi="Sylfaen" w:cs="Sylfaen"/>
          <w:b/>
        </w:rPr>
        <w:t>00</w:t>
      </w:r>
      <w:r w:rsidR="009D34F6" w:rsidRPr="002F7A69">
        <w:rPr>
          <w:rFonts w:ascii="Sylfaen" w:hAnsi="Sylfaen" w:cs="Sylfaen"/>
          <w:b/>
        </w:rPr>
        <w:t xml:space="preserve"> ცალი</w:t>
      </w:r>
    </w:p>
    <w:p w:rsidR="003B75B3" w:rsidRDefault="003B75B3" w:rsidP="003B75B3">
      <w:pPr>
        <w:spacing w:after="0" w:line="240" w:lineRule="auto"/>
        <w:jc w:val="both"/>
        <w:rPr>
          <w:rFonts w:ascii="Sylfaen" w:hAnsi="Sylfaen" w:cstheme="minorHAnsi"/>
          <w:bCs/>
          <w:sz w:val="20"/>
          <w:szCs w:val="20"/>
          <w:lang w:val="ka-GE"/>
        </w:rPr>
      </w:pPr>
    </w:p>
    <w:p w:rsidR="002F7A69" w:rsidRPr="002F7A69" w:rsidRDefault="002F7A69" w:rsidP="002F7A6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 w:cs="Sylfaen"/>
          <w:b/>
          <w:sz w:val="18"/>
          <w:szCs w:val="20"/>
          <w:u w:val="single"/>
          <w:lang w:val="ka-GE"/>
        </w:rPr>
      </w:pPr>
      <w:r>
        <w:rPr>
          <w:rFonts w:ascii="Sylfaen" w:hAnsi="Sylfaen" w:cs="Sylfaen"/>
          <w:b/>
          <w:sz w:val="18"/>
          <w:szCs w:val="20"/>
          <w:u w:val="single"/>
          <w:lang w:val="ka-GE"/>
        </w:rPr>
        <w:t xml:space="preserve">წარსადგენი </w:t>
      </w:r>
      <w:r w:rsidRPr="002F7A69">
        <w:rPr>
          <w:rFonts w:ascii="Sylfaen" w:hAnsi="Sylfaen" w:cs="Sylfaen"/>
          <w:b/>
          <w:sz w:val="18"/>
          <w:szCs w:val="20"/>
          <w:u w:val="single"/>
          <w:lang w:val="ka-GE"/>
        </w:rPr>
        <w:t xml:space="preserve"> მახასიათებლები:</w:t>
      </w:r>
    </w:p>
    <w:p w:rsidR="002F7A69" w:rsidRDefault="002F7A69" w:rsidP="002F7A6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კუმშვადობის პროცენტულობა</w:t>
      </w:r>
    </w:p>
    <w:p w:rsidR="002F7A69" w:rsidRDefault="002F7A69" w:rsidP="002F7A6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მიკრონი</w:t>
      </w:r>
    </w:p>
    <w:p w:rsidR="002F7A69" w:rsidRDefault="002F7A69" w:rsidP="002F7A6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სიგრძე</w:t>
      </w:r>
    </w:p>
    <w:p w:rsidR="002F7A69" w:rsidRDefault="002F7A69" w:rsidP="002F7A6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სიგანე</w:t>
      </w:r>
    </w:p>
    <w:p w:rsidR="00345574" w:rsidRDefault="00345574" w:rsidP="002F7A6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წონა</w:t>
      </w:r>
    </w:p>
    <w:p w:rsidR="004D3679" w:rsidRPr="00456C18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:rsidR="0064564C" w:rsidRDefault="0064564C" w:rsidP="00580531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64564C">
        <w:rPr>
          <w:rFonts w:ascii="Sylfaen" w:hAnsi="Sylfaen" w:cstheme="minorHAnsi"/>
          <w:b/>
          <w:sz w:val="20"/>
          <w:szCs w:val="20"/>
          <w:u w:val="single"/>
          <w:lang w:val="ka-GE"/>
        </w:rPr>
        <w:t>მონაწილის მხრიდან წარმოსადგენი ინფორმაცია:</w:t>
      </w:r>
    </w:p>
    <w:p w:rsidR="00456C18" w:rsidRPr="0064564C" w:rsidRDefault="00456C18" w:rsidP="00580531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:rsidR="00833770" w:rsidRPr="00B4716C" w:rsidRDefault="0064564C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კომპანიის რეკვიზიტები (სრული დასახელება, ს/კ, ელ.ფოსტა და ტელ. ნომერი)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.</w:t>
      </w:r>
    </w:p>
    <w:p w:rsidR="0064564C" w:rsidRPr="00456C18" w:rsidRDefault="0064564C" w:rsidP="007B0B1B">
      <w:pPr>
        <w:pStyle w:val="ListParagraph"/>
        <w:numPr>
          <w:ilvl w:val="0"/>
          <w:numId w:val="4"/>
        </w:numPr>
        <w:jc w:val="both"/>
        <w:rPr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კომერციული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წინადადება</w:t>
      </w:r>
      <w:r w:rsidRPr="00B4716C">
        <w:rPr>
          <w:sz w:val="18"/>
          <w:szCs w:val="20"/>
          <w:lang w:val="ka-GE"/>
        </w:rPr>
        <w:t xml:space="preserve"> (</w:t>
      </w:r>
      <w:r w:rsidRPr="00B4716C">
        <w:rPr>
          <w:rFonts w:ascii="Sylfaen" w:hAnsi="Sylfaen" w:cs="Sylfaen"/>
          <w:sz w:val="18"/>
          <w:szCs w:val="20"/>
          <w:lang w:val="ka-GE"/>
        </w:rPr>
        <w:t>სრულყოფილად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შევსებული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ხარჯთაღრიცხვის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ფაილები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ცვლილებების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გარეშე</w:t>
      </w:r>
      <w:r w:rsidRPr="00B4716C">
        <w:rPr>
          <w:sz w:val="18"/>
          <w:szCs w:val="20"/>
          <w:lang w:val="ka-GE"/>
        </w:rPr>
        <w:t xml:space="preserve">, </w:t>
      </w:r>
      <w:r w:rsidRPr="00B4716C">
        <w:rPr>
          <w:rFonts w:ascii="Sylfaen" w:hAnsi="Sylfaen" w:cs="Sylfaen"/>
          <w:sz w:val="18"/>
          <w:szCs w:val="20"/>
          <w:lang w:val="ka-GE"/>
        </w:rPr>
        <w:t>რომელიც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უნდა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შესყიდვის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ღირებულებას</w:t>
      </w:r>
      <w:r w:rsidRPr="00B4716C">
        <w:rPr>
          <w:sz w:val="18"/>
          <w:szCs w:val="20"/>
          <w:lang w:val="ka-GE"/>
        </w:rPr>
        <w:t xml:space="preserve">, </w:t>
      </w:r>
      <w:r w:rsidRPr="00B4716C">
        <w:rPr>
          <w:rFonts w:ascii="Sylfaen" w:hAnsi="Sylfaen" w:cs="Sylfaen"/>
          <w:sz w:val="18"/>
          <w:szCs w:val="20"/>
          <w:lang w:val="ka-GE"/>
        </w:rPr>
        <w:t>მოწოდების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ვადას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და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გადახდის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პირობას</w:t>
      </w:r>
      <w:r w:rsidR="00B4716C" w:rsidRPr="00B4716C">
        <w:rPr>
          <w:sz w:val="18"/>
          <w:szCs w:val="20"/>
          <w:lang w:val="ka-GE"/>
        </w:rPr>
        <w:t>).</w:t>
      </w:r>
    </w:p>
    <w:p w:rsidR="00565628" w:rsidRPr="00565628" w:rsidRDefault="00456C18" w:rsidP="007B0B1B">
      <w:pPr>
        <w:pStyle w:val="ListParagraph"/>
        <w:numPr>
          <w:ilvl w:val="0"/>
          <w:numId w:val="4"/>
        </w:numPr>
        <w:jc w:val="both"/>
        <w:rPr>
          <w:sz w:val="18"/>
          <w:szCs w:val="20"/>
          <w:lang w:val="ka-GE"/>
        </w:rPr>
      </w:pPr>
      <w:r w:rsidRPr="00456C18">
        <w:rPr>
          <w:rFonts w:ascii="Sylfaen" w:hAnsi="Sylfaen" w:cs="Sylfaen"/>
          <w:sz w:val="18"/>
          <w:szCs w:val="20"/>
          <w:lang w:val="ka-GE"/>
        </w:rPr>
        <w:t>ფასების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წარმოდგენა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დასაშვებია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მხოლოდ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საქართველოს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ეროვნულ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ვალუტაში</w:t>
      </w:r>
      <w:r w:rsidRPr="00456C18">
        <w:rPr>
          <w:sz w:val="18"/>
          <w:szCs w:val="20"/>
          <w:lang w:val="ka-GE"/>
        </w:rPr>
        <w:t xml:space="preserve"> (</w:t>
      </w:r>
      <w:r w:rsidRPr="00456C18">
        <w:rPr>
          <w:rFonts w:ascii="Sylfaen" w:hAnsi="Sylfaen" w:cs="Sylfaen"/>
          <w:sz w:val="18"/>
          <w:szCs w:val="20"/>
          <w:lang w:val="ka-GE"/>
        </w:rPr>
        <w:t>ლარი</w:t>
      </w:r>
      <w:r w:rsidRPr="00456C18">
        <w:rPr>
          <w:sz w:val="18"/>
          <w:szCs w:val="20"/>
          <w:lang w:val="ka-GE"/>
        </w:rPr>
        <w:t>)</w:t>
      </w:r>
      <w:r w:rsidR="00565628">
        <w:rPr>
          <w:rFonts w:ascii="Sylfaen" w:hAnsi="Sylfaen"/>
          <w:sz w:val="18"/>
          <w:szCs w:val="20"/>
          <w:lang w:val="ka-GE"/>
        </w:rPr>
        <w:t>.</w:t>
      </w:r>
    </w:p>
    <w:p w:rsidR="00456C18" w:rsidRPr="00456C18" w:rsidRDefault="00456C18" w:rsidP="00565628">
      <w:pPr>
        <w:pStyle w:val="ListParagraph"/>
        <w:ind w:left="810"/>
        <w:jc w:val="both"/>
        <w:rPr>
          <w:sz w:val="18"/>
          <w:szCs w:val="20"/>
          <w:lang w:val="ka-GE"/>
        </w:rPr>
      </w:pPr>
      <w:r w:rsidRPr="00456C18">
        <w:rPr>
          <w:rFonts w:ascii="Sylfaen" w:hAnsi="Sylfaen" w:cs="Sylfaen"/>
          <w:sz w:val="18"/>
          <w:szCs w:val="20"/>
          <w:lang w:val="ka-GE"/>
        </w:rPr>
        <w:t>ფასები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უნდა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ამ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კონკურსით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ყველა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ხარჯსა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კანონით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გადასახადებს</w:t>
      </w:r>
      <w:r w:rsidRPr="00456C18">
        <w:rPr>
          <w:sz w:val="18"/>
          <w:szCs w:val="20"/>
          <w:lang w:val="ka-GE"/>
        </w:rPr>
        <w:t xml:space="preserve"> (</w:t>
      </w:r>
      <w:r w:rsidRPr="00456C18">
        <w:rPr>
          <w:rFonts w:ascii="Sylfaen" w:hAnsi="Sylfaen" w:cs="Sylfaen"/>
          <w:sz w:val="18"/>
          <w:szCs w:val="20"/>
          <w:lang w:val="ka-GE"/>
        </w:rPr>
        <w:t>მათ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შორის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დღგ</w:t>
      </w:r>
      <w:r>
        <w:rPr>
          <w:sz w:val="18"/>
          <w:szCs w:val="20"/>
          <w:lang w:val="ka-GE"/>
        </w:rPr>
        <w:t>).</w:t>
      </w:r>
    </w:p>
    <w:p w:rsidR="00833770" w:rsidRPr="00D5221B" w:rsidRDefault="00565628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ნიმუშების მოწოდება, სატენდერო ვადის ამოწურვამდე.</w:t>
      </w:r>
    </w:p>
    <w:p w:rsidR="00D5221B" w:rsidRPr="00D5221B" w:rsidRDefault="00D5221B" w:rsidP="007B0B1B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ყველა მოთხოვნილი დოკუმენტაციის წარდგენა უნდა მოხდეს</w:t>
      </w:r>
      <w:r w:rsidR="007B0B1B">
        <w:rPr>
          <w:rFonts w:ascii="Sylfaen" w:hAnsi="Sylfaen" w:cs="Sylfaen"/>
          <w:sz w:val="18"/>
          <w:szCs w:val="20"/>
        </w:rPr>
        <w:t xml:space="preserve"> </w:t>
      </w:r>
      <w:r w:rsidR="007B0B1B">
        <w:rPr>
          <w:rFonts w:ascii="Sylfaen" w:hAnsi="Sylfaen" w:cs="Sylfaen"/>
          <w:sz w:val="18"/>
          <w:szCs w:val="20"/>
          <w:lang w:val="ka-GE"/>
        </w:rPr>
        <w:t>მითითებული ვადის ამოწურვამდე,</w:t>
      </w:r>
      <w:r>
        <w:rPr>
          <w:rFonts w:ascii="Sylfaen" w:hAnsi="Sylfaen" w:cs="Sylfaen"/>
          <w:sz w:val="18"/>
          <w:szCs w:val="20"/>
          <w:lang w:val="ka-GE"/>
        </w:rPr>
        <w:t xml:space="preserve"> ელექტრონულად ტენდერების </w:t>
      </w:r>
      <w:r w:rsidR="007B0B1B">
        <w:rPr>
          <w:rFonts w:ascii="Sylfaen" w:hAnsi="Sylfaen" w:cs="Sylfaen"/>
          <w:sz w:val="18"/>
          <w:szCs w:val="20"/>
          <w:lang w:val="ka-GE"/>
        </w:rPr>
        <w:t xml:space="preserve">ვებ გვერდზე </w:t>
      </w:r>
      <w:hyperlink r:id="rId8" w:history="1">
        <w:r w:rsidR="007B0B1B" w:rsidRPr="00004093">
          <w:rPr>
            <w:rStyle w:val="Hyperlink"/>
            <w:rFonts w:ascii="Sylfaen" w:hAnsi="Sylfaen" w:cs="Sylfaen"/>
            <w:sz w:val="18"/>
            <w:szCs w:val="20"/>
          </w:rPr>
          <w:t>www.Tenders.ge</w:t>
        </w:r>
      </w:hyperlink>
      <w:r w:rsidR="007B0B1B">
        <w:rPr>
          <w:rFonts w:ascii="Sylfaen" w:hAnsi="Sylfaen" w:cs="Sylfaen"/>
          <w:sz w:val="18"/>
          <w:szCs w:val="20"/>
        </w:rPr>
        <w:t xml:space="preserve"> </w:t>
      </w:r>
    </w:p>
    <w:p w:rsidR="00456C18" w:rsidRDefault="00456C18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მონაწილის</w:t>
      </w:r>
      <w:r w:rsidRPr="00456C18">
        <w:rPr>
          <w:rFonts w:ascii="Sylfaen" w:hAnsi="Sylfaen" w:cs="Sylfaen"/>
          <w:sz w:val="18"/>
          <w:szCs w:val="20"/>
          <w:lang w:val="ka-GE"/>
        </w:rPr>
        <w:t xml:space="preserve"> მიერ წარმოდგენილი წინადადება ძალაში უნდა იყოს წინადადებების მიღების თარიღიდან 30 (ოცდაათი) კალენდარული დღის განმავლობაში</w:t>
      </w:r>
      <w:r>
        <w:rPr>
          <w:rFonts w:ascii="Sylfaen" w:hAnsi="Sylfaen" w:cs="Sylfaen"/>
          <w:sz w:val="18"/>
          <w:szCs w:val="20"/>
          <w:lang w:val="ka-GE"/>
        </w:rPr>
        <w:t>.</w:t>
      </w:r>
    </w:p>
    <w:p w:rsidR="00393AC7" w:rsidRDefault="00393AC7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მნიშვნელოვანია სატანდერო ვადის ამოწურვამდე, პოტენციურმა მომწოდებელმა წარადგინოს</w:t>
      </w:r>
      <w:r w:rsidR="00B36953">
        <w:rPr>
          <w:rFonts w:ascii="Sylfaen" w:hAnsi="Sylfaen" w:cs="Sylfaen"/>
          <w:sz w:val="18"/>
          <w:szCs w:val="20"/>
          <w:lang w:val="ka-GE"/>
        </w:rPr>
        <w:t xml:space="preserve"> შემოთავაზებული პროდუქციის ნიმუში  </w:t>
      </w:r>
      <w:r>
        <w:rPr>
          <w:rFonts w:ascii="Sylfaen" w:hAnsi="Sylfaen" w:cs="Sylfaen"/>
          <w:sz w:val="18"/>
          <w:szCs w:val="20"/>
          <w:lang w:val="ka-GE"/>
        </w:rPr>
        <w:t xml:space="preserve">შემდეგ მისამართზე : თენგიზ ჩანტლაძის </w:t>
      </w:r>
      <w:r>
        <w:rPr>
          <w:rFonts w:ascii="Sylfaen" w:hAnsi="Sylfaen" w:cs="Sylfaen"/>
          <w:sz w:val="18"/>
          <w:szCs w:val="20"/>
        </w:rPr>
        <w:t xml:space="preserve">I </w:t>
      </w:r>
      <w:r>
        <w:rPr>
          <w:rFonts w:ascii="Sylfaen" w:hAnsi="Sylfaen" w:cs="Sylfaen"/>
          <w:sz w:val="18"/>
          <w:szCs w:val="20"/>
          <w:lang w:val="ka-GE"/>
        </w:rPr>
        <w:t>შესახვევი N10.</w:t>
      </w:r>
    </w:p>
    <w:p w:rsidR="00B4716C" w:rsidRPr="00B4716C" w:rsidRDefault="00B4716C" w:rsidP="00B4716C">
      <w:pPr>
        <w:pStyle w:val="ListParagraph"/>
        <w:spacing w:after="0" w:line="360" w:lineRule="auto"/>
        <w:ind w:left="810"/>
        <w:jc w:val="both"/>
        <w:rPr>
          <w:rFonts w:asciiTheme="minorHAnsi" w:hAnsiTheme="minorHAnsi" w:cstheme="minorHAnsi"/>
          <w:sz w:val="18"/>
          <w:szCs w:val="20"/>
          <w:u w:val="single"/>
          <w:lang w:val="ka-GE"/>
        </w:rPr>
      </w:pPr>
    </w:p>
    <w:p w:rsidR="006267A2" w:rsidRDefault="006267A2" w:rsidP="00B4716C">
      <w:pPr>
        <w:pStyle w:val="ListParagraph"/>
        <w:spacing w:after="0" w:line="360" w:lineRule="auto"/>
        <w:ind w:left="1080"/>
        <w:rPr>
          <w:rFonts w:ascii="Sylfaen" w:hAnsi="Sylfaen" w:cstheme="minorHAnsi"/>
          <w:sz w:val="20"/>
          <w:szCs w:val="20"/>
          <w:lang w:val="ka-GE"/>
        </w:rPr>
      </w:pPr>
    </w:p>
    <w:p w:rsidR="00B4716C" w:rsidRPr="00456C18" w:rsidRDefault="00B4716C" w:rsidP="00456C18">
      <w:pPr>
        <w:spacing w:after="0" w:line="360" w:lineRule="auto"/>
        <w:rPr>
          <w:rFonts w:ascii="Sylfaen" w:hAnsi="Sylfaen" w:cstheme="minorHAnsi"/>
          <w:i/>
          <w:sz w:val="18"/>
          <w:szCs w:val="20"/>
          <w:lang w:val="ka-GE"/>
        </w:rPr>
      </w:pPr>
      <w:r w:rsidRPr="00B4716C">
        <w:rPr>
          <w:rFonts w:ascii="Sylfaen" w:hAnsi="Sylfaen" w:cstheme="minorHAnsi"/>
          <w:i/>
          <w:sz w:val="18"/>
          <w:szCs w:val="20"/>
          <w:u w:val="single"/>
          <w:lang w:val="ka-GE"/>
        </w:rPr>
        <w:t>შენიშვნა:</w:t>
      </w:r>
      <w:r w:rsidRPr="00B4716C">
        <w:rPr>
          <w:rFonts w:ascii="Sylfaen" w:hAnsi="Sylfaen" w:cstheme="minorHAnsi"/>
          <w:i/>
          <w:sz w:val="18"/>
          <w:szCs w:val="20"/>
          <w:lang w:val="ka-GE"/>
        </w:rPr>
        <w:t xml:space="preserve"> </w:t>
      </w:r>
      <w:r w:rsidRPr="00456C18">
        <w:rPr>
          <w:rFonts w:ascii="Sylfaen" w:hAnsi="Sylfaen" w:cstheme="minorHAnsi"/>
          <w:i/>
          <w:color w:val="FF0000"/>
          <w:sz w:val="18"/>
          <w:szCs w:val="20"/>
          <w:lang w:val="ka-GE"/>
        </w:rPr>
        <w:t>წინადადების წარდგენის მომენტისთვის პრეტენდენტი არ უნდა იყოს გაკოტრების პროცესში, ლიკვიდაციის პროცესში და საქმიანობის დროებით შეჩერების მდგომარეობაში</w:t>
      </w:r>
      <w:r w:rsidR="00456C18">
        <w:rPr>
          <w:rFonts w:ascii="Sylfaen" w:hAnsi="Sylfaen" w:cstheme="minorHAnsi"/>
          <w:i/>
          <w:color w:val="FF0000"/>
          <w:sz w:val="18"/>
          <w:szCs w:val="20"/>
          <w:lang w:val="ka-GE"/>
        </w:rPr>
        <w:t>.</w:t>
      </w:r>
    </w:p>
    <w:p w:rsidR="00456C18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:rsidR="00B4716C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456C18">
        <w:rPr>
          <w:rFonts w:ascii="Sylfaen" w:hAnsi="Sylfaen" w:cstheme="minorHAnsi"/>
          <w:b/>
          <w:sz w:val="20"/>
          <w:szCs w:val="20"/>
          <w:u w:val="single"/>
          <w:lang w:val="ka-GE"/>
        </w:rPr>
        <w:t>სატენდერო პროცედურები და ვადები:</w:t>
      </w:r>
    </w:p>
    <w:p w:rsidR="00456C18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:rsidR="00D5221B" w:rsidRDefault="00D5221B" w:rsidP="00D5221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D5221B">
        <w:rPr>
          <w:rFonts w:ascii="Sylfaen" w:hAnsi="Sylfaen" w:cstheme="minorHAnsi"/>
          <w:sz w:val="18"/>
          <w:szCs w:val="20"/>
          <w:lang w:val="ka-GE"/>
        </w:rPr>
        <w:t xml:space="preserve">წინადადების მიწოდების საბოლოო ვადაა </w:t>
      </w:r>
      <w:r w:rsidRPr="00D5221B">
        <w:rPr>
          <w:rFonts w:ascii="Sylfaen" w:hAnsi="Sylfaen" w:cstheme="minorHAnsi"/>
          <w:b/>
          <w:sz w:val="18"/>
          <w:szCs w:val="20"/>
          <w:lang w:val="ka-GE"/>
        </w:rPr>
        <w:t xml:space="preserve">2019 წლის </w:t>
      </w:r>
      <w:r w:rsidR="00CA5EC4">
        <w:rPr>
          <w:rFonts w:ascii="Sylfaen" w:hAnsi="Sylfaen" w:cstheme="minorHAnsi"/>
          <w:b/>
          <w:sz w:val="18"/>
          <w:szCs w:val="20"/>
        </w:rPr>
        <w:t>13</w:t>
      </w:r>
      <w:r w:rsidR="00565628">
        <w:rPr>
          <w:rFonts w:ascii="Sylfaen" w:hAnsi="Sylfaen" w:cstheme="minorHAnsi"/>
          <w:b/>
          <w:sz w:val="18"/>
          <w:szCs w:val="20"/>
        </w:rPr>
        <w:t xml:space="preserve"> </w:t>
      </w:r>
      <w:r w:rsidR="00CA5EC4">
        <w:rPr>
          <w:rFonts w:ascii="Sylfaen" w:hAnsi="Sylfaen" w:cstheme="minorHAnsi"/>
          <w:b/>
          <w:sz w:val="18"/>
          <w:szCs w:val="20"/>
          <w:lang w:val="ka-GE"/>
        </w:rPr>
        <w:t xml:space="preserve"> </w:t>
      </w:r>
      <w:r w:rsidR="007C59B2">
        <w:rPr>
          <w:rFonts w:ascii="Sylfaen" w:hAnsi="Sylfaen" w:cstheme="minorHAnsi"/>
          <w:b/>
          <w:sz w:val="18"/>
          <w:szCs w:val="20"/>
          <w:lang w:val="ka-GE"/>
        </w:rPr>
        <w:t>დეკემბერი</w:t>
      </w:r>
      <w:r w:rsidRPr="00D5221B">
        <w:rPr>
          <w:rFonts w:ascii="Sylfaen" w:hAnsi="Sylfaen" w:cstheme="minorHAnsi"/>
          <w:b/>
          <w:sz w:val="18"/>
          <w:szCs w:val="20"/>
          <w:lang w:val="ka-GE"/>
        </w:rPr>
        <w:t xml:space="preserve"> 17:00 საათი.</w:t>
      </w:r>
    </w:p>
    <w:p w:rsidR="00456C18" w:rsidRDefault="00456C18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სატენდერო პერიოდის დასრულების შემდეგ მოხდება ყველა იმ კომპანიის განაცხადის განხილვა, რომელიც სრულყოფილად წარმოადგენს სატენდერო წინადადებაში მოცემულ ყველა საჭირო დოკუმენტაციას. კომპანიის შერჩევა და გამარჯვებულად გამოვლენა მოხდება </w:t>
      </w:r>
      <w:r w:rsidR="002F4237">
        <w:rPr>
          <w:rFonts w:ascii="Sylfaen" w:hAnsi="Sylfaen" w:cstheme="minorHAnsi"/>
          <w:sz w:val="18"/>
          <w:szCs w:val="20"/>
          <w:lang w:val="ka-GE"/>
        </w:rPr>
        <w:t xml:space="preserve">წარმოდგენილი ფასის, </w:t>
      </w:r>
      <w:r w:rsidRPr="00456C18">
        <w:rPr>
          <w:rFonts w:ascii="Sylfaen" w:hAnsi="Sylfaen" w:cstheme="minorHAnsi"/>
          <w:sz w:val="18"/>
          <w:szCs w:val="20"/>
          <w:lang w:val="ka-GE"/>
        </w:rPr>
        <w:t>გამოცდილებისა და კვალიფიკაციის შესაბამისად</w:t>
      </w:r>
      <w:r>
        <w:rPr>
          <w:rFonts w:ascii="Sylfaen" w:hAnsi="Sylfaen" w:cstheme="minorHAnsi"/>
          <w:sz w:val="18"/>
          <w:szCs w:val="20"/>
          <w:lang w:val="ka-GE"/>
        </w:rPr>
        <w:t>.</w:t>
      </w:r>
    </w:p>
    <w:p w:rsidR="00456C18" w:rsidRDefault="00D5221B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მონაწილის</w:t>
      </w:r>
      <w:r w:rsidR="00456C18" w:rsidRPr="00456C18">
        <w:rPr>
          <w:rFonts w:ascii="Sylfaen" w:hAnsi="Sylfaen" w:cstheme="minorHAnsi"/>
          <w:sz w:val="18"/>
          <w:szCs w:val="20"/>
          <w:lang w:val="ka-GE"/>
        </w:rPr>
        <w:t xml:space="preserve"> მიერ წარმოდგენილი არასწორი ან არასრულყოფილი წინადადება არ განიხილება.</w:t>
      </w:r>
    </w:p>
    <w:p w:rsidR="00D5221B" w:rsidRDefault="00D5221B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ყველა სრულყოფილად წარმოდგენილი წინადადებების განხილვა მოხდება შპს „დიპლომატ ჯორჯიას“ სატენდერო კომიტეტის მიერ, რომელიც გამოავლენს გამარჯვებულს.</w:t>
      </w:r>
    </w:p>
    <w:p w:rsidR="00B4716C" w:rsidRPr="00D5221B" w:rsidRDefault="00456C18" w:rsidP="00D5221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შპს „დიპლომატ ჯორჯია“ უფლებას იტოვებს თვითონ შეცვალოს </w:t>
      </w:r>
      <w:r w:rsidR="00D5221B">
        <w:rPr>
          <w:rFonts w:ascii="Sylfaen" w:hAnsi="Sylfaen" w:cstheme="minorHAnsi"/>
          <w:sz w:val="18"/>
          <w:szCs w:val="20"/>
          <w:lang w:val="ka-GE"/>
        </w:rPr>
        <w:t>ტენდერის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დასრულების ვადა, შეცვალოს კო</w:t>
      </w:r>
      <w:r w:rsidR="00D5221B">
        <w:rPr>
          <w:rFonts w:ascii="Sylfaen" w:hAnsi="Sylfaen" w:cstheme="minorHAnsi"/>
          <w:sz w:val="18"/>
          <w:szCs w:val="20"/>
          <w:lang w:val="ka-GE"/>
        </w:rPr>
        <w:t xml:space="preserve">ნკურსის პირობები, ან შეწყვიტოს 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მისი მიმდინარეობის ნებისმიერ ეტაპზე. </w:t>
      </w:r>
    </w:p>
    <w:p w:rsidR="00B4716C" w:rsidRPr="00B4716C" w:rsidRDefault="00B4716C" w:rsidP="00580531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20"/>
          <w:szCs w:val="20"/>
          <w:lang w:val="ka-GE"/>
        </w:rPr>
      </w:pPr>
    </w:p>
    <w:p w:rsidR="00C41C03" w:rsidRPr="00B4716C" w:rsidRDefault="00F47570" w:rsidP="00B4716C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B4716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B4716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:rsidR="00F42220" w:rsidRPr="00A534A7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:rsidR="00DE47CF" w:rsidRPr="00D5221B" w:rsidRDefault="00DE47CF" w:rsidP="00DE47CF">
      <w:pPr>
        <w:spacing w:after="0" w:line="240" w:lineRule="auto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D5221B">
        <w:rPr>
          <w:rFonts w:ascii="Sylfaen" w:hAnsi="Sylfaen" w:cs="Sylfaen"/>
          <w:b/>
          <w:sz w:val="18"/>
          <w:szCs w:val="20"/>
          <w:lang w:val="ka-GE"/>
        </w:rPr>
        <w:t>შესყიდვების</w:t>
      </w:r>
      <w:r w:rsidRPr="00D5221B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B4716C" w:rsidRPr="00D5221B">
        <w:rPr>
          <w:rFonts w:ascii="Sylfaen" w:hAnsi="Sylfaen" w:cs="Sylfaen"/>
          <w:b/>
          <w:sz w:val="18"/>
          <w:szCs w:val="20"/>
          <w:lang w:val="ka-GE"/>
        </w:rPr>
        <w:t>სუპერვაიზერი</w:t>
      </w:r>
      <w:r w:rsidRPr="00D5221B">
        <w:rPr>
          <w:rFonts w:asciiTheme="minorHAnsi" w:hAnsiTheme="minorHAnsi" w:cstheme="minorHAnsi"/>
          <w:b/>
          <w:sz w:val="18"/>
          <w:szCs w:val="20"/>
          <w:lang w:val="ka-GE"/>
        </w:rPr>
        <w:t>:</w:t>
      </w:r>
    </w:p>
    <w:p w:rsidR="00DE47CF" w:rsidRPr="00D5221B" w:rsidRDefault="00DE47CF" w:rsidP="00DE47CF">
      <w:pPr>
        <w:spacing w:after="0" w:line="240" w:lineRule="auto"/>
        <w:rPr>
          <w:rFonts w:asciiTheme="minorHAnsi" w:hAnsiTheme="minorHAnsi" w:cstheme="minorHAnsi"/>
          <w:sz w:val="18"/>
          <w:szCs w:val="20"/>
          <w:lang w:val="ka-GE"/>
        </w:rPr>
      </w:pPr>
    </w:p>
    <w:p w:rsidR="00DE47CF" w:rsidRPr="00D5221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Fonts w:ascii="Sylfaen" w:hAnsi="Sylfaen" w:cs="Sylfaen"/>
          <w:sz w:val="18"/>
          <w:szCs w:val="20"/>
          <w:lang w:val="ka-GE"/>
        </w:rPr>
        <w:t>პირი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="00B4716C" w:rsidRPr="00D5221B">
        <w:rPr>
          <w:rFonts w:ascii="Sylfaen" w:hAnsi="Sylfaen" w:cs="Sylfaen"/>
          <w:sz w:val="18"/>
          <w:szCs w:val="20"/>
          <w:lang w:val="ka-GE"/>
        </w:rPr>
        <w:t>ბაკო ხაბურძანია</w:t>
      </w:r>
    </w:p>
    <w:p w:rsidR="00DE47CF" w:rsidRPr="00D5221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D5221B">
        <w:rPr>
          <w:rFonts w:ascii="Sylfaen" w:hAnsi="Sylfaen" w:cs="Sylfaen"/>
          <w:sz w:val="18"/>
          <w:szCs w:val="20"/>
          <w:lang w:val="ka-GE"/>
        </w:rPr>
        <w:t>ფოსტა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hyperlink r:id="rId9" w:history="1">
        <w:r w:rsidR="00B4716C" w:rsidRPr="00D5221B">
          <w:rPr>
            <w:rStyle w:val="Hyperlink"/>
            <w:sz w:val="20"/>
            <w:lang w:val="ka-GE"/>
          </w:rPr>
          <w:t>B.khaburdzania@diplomat.ge</w:t>
        </w:r>
      </w:hyperlink>
      <w:r w:rsidR="00B4716C" w:rsidRPr="00D5221B">
        <w:rPr>
          <w:sz w:val="20"/>
          <w:lang w:val="ka-GE"/>
        </w:rPr>
        <w:t xml:space="preserve"> </w:t>
      </w:r>
    </w:p>
    <w:p w:rsidR="00DE47CF" w:rsidRPr="00D5221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ტელ</w:t>
      </w:r>
      <w:r w:rsidR="00B4716C" w:rsidRPr="00D5221B">
        <w:rPr>
          <w:rFonts w:asciiTheme="minorHAnsi" w:hAnsiTheme="minorHAnsi" w:cstheme="minorHAnsi"/>
          <w:sz w:val="18"/>
          <w:szCs w:val="20"/>
          <w:lang w:val="ka-GE"/>
        </w:rPr>
        <w:t>: +995 577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D5221B">
        <w:rPr>
          <w:rFonts w:asciiTheme="minorHAnsi" w:hAnsiTheme="minorHAnsi" w:cstheme="minorHAnsi"/>
          <w:sz w:val="18"/>
          <w:szCs w:val="20"/>
          <w:lang w:val="ka-GE"/>
        </w:rPr>
        <w:t>14 44 40</w:t>
      </w:r>
    </w:p>
    <w:p w:rsidR="00B4716C" w:rsidRPr="00D5221B" w:rsidRDefault="00B4716C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:rsidR="00DE47CF" w:rsidRPr="00D5221B" w:rsidRDefault="00B4716C" w:rsidP="00DE47CF">
      <w:pPr>
        <w:spacing w:after="0" w:line="360" w:lineRule="auto"/>
        <w:jc w:val="both"/>
        <w:rPr>
          <w:rFonts w:ascii="Sylfaen" w:hAnsi="Sylfaen" w:cstheme="minorHAnsi"/>
          <w:b/>
          <w:sz w:val="18"/>
          <w:szCs w:val="20"/>
          <w:lang w:val="ka-GE"/>
        </w:rPr>
      </w:pPr>
      <w:r w:rsidRPr="00D5221B">
        <w:rPr>
          <w:rFonts w:ascii="Sylfaen" w:hAnsi="Sylfaen" w:cstheme="minorHAnsi"/>
          <w:b/>
          <w:sz w:val="18"/>
          <w:szCs w:val="20"/>
          <w:lang w:val="ka-GE"/>
        </w:rPr>
        <w:t>შესყიდვების მენეჯერი:</w:t>
      </w:r>
    </w:p>
    <w:p w:rsidR="00DE47CF" w:rsidRPr="00D5221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Fonts w:ascii="Sylfaen" w:hAnsi="Sylfaen" w:cs="Sylfaen"/>
          <w:sz w:val="18"/>
          <w:szCs w:val="20"/>
          <w:lang w:val="ka-GE"/>
        </w:rPr>
        <w:t>პირი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="00B4716C" w:rsidRPr="00D5221B">
        <w:rPr>
          <w:rFonts w:ascii="Sylfaen" w:hAnsi="Sylfaen" w:cs="Sylfaen"/>
          <w:sz w:val="18"/>
          <w:szCs w:val="20"/>
          <w:lang w:val="ka-GE"/>
        </w:rPr>
        <w:t>გიორგი ზაკალაშვილი</w:t>
      </w:r>
    </w:p>
    <w:p w:rsidR="00DE47CF" w:rsidRPr="00D5221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D5221B">
        <w:rPr>
          <w:rFonts w:ascii="Sylfaen" w:hAnsi="Sylfaen" w:cs="Sylfaen"/>
          <w:sz w:val="18"/>
          <w:szCs w:val="20"/>
          <w:lang w:val="ka-GE"/>
        </w:rPr>
        <w:t>ფოსტა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hyperlink r:id="rId10" w:history="1">
        <w:r w:rsidR="00B4716C" w:rsidRPr="00D5221B">
          <w:rPr>
            <w:rStyle w:val="Hyperlink"/>
            <w:rFonts w:asciiTheme="minorHAnsi" w:hAnsiTheme="minorHAnsi" w:cstheme="minorHAnsi"/>
            <w:sz w:val="18"/>
            <w:szCs w:val="20"/>
            <w:lang w:val="ka-GE"/>
          </w:rPr>
          <w:t>G.Zakalashvili@diplomat.ge</w:t>
        </w:r>
      </w:hyperlink>
      <w:r w:rsidR="00B4716C" w:rsidRPr="00D5221B">
        <w:rPr>
          <w:rStyle w:val="Hyperlink"/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Style w:val="Hyperlink"/>
          <w:rFonts w:asciiTheme="minorHAnsi" w:hAnsiTheme="minorHAnsi" w:cstheme="minorHAnsi"/>
          <w:sz w:val="18"/>
          <w:szCs w:val="20"/>
          <w:lang w:val="ka-GE"/>
        </w:rPr>
        <w:t xml:space="preserve"> </w:t>
      </w:r>
    </w:p>
    <w:p w:rsidR="00DE47CF" w:rsidRDefault="00DE47CF" w:rsidP="00DE47CF">
      <w:p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ტელ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+995 </w:t>
      </w:r>
      <w:r w:rsidR="00B4716C" w:rsidRPr="00D5221B">
        <w:rPr>
          <w:rFonts w:asciiTheme="minorHAnsi" w:hAnsiTheme="minorHAnsi" w:cstheme="minorHAnsi"/>
          <w:sz w:val="18"/>
          <w:szCs w:val="20"/>
        </w:rPr>
        <w:t>577 58 81 11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</w:p>
    <w:p w:rsidR="00393AC7" w:rsidRDefault="00393AC7" w:rsidP="00DE47CF">
      <w:p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</w:p>
    <w:p w:rsidR="00393AC7" w:rsidRPr="00393AC7" w:rsidRDefault="00393AC7" w:rsidP="00DE47CF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:rsidR="00237416" w:rsidRPr="00A534A7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Toc454818556"/>
      <w:bookmarkEnd w:id="0"/>
    </w:p>
    <w:p w:rsidR="00FC69F9" w:rsidRPr="00A534A7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100A3" w:rsidRPr="00A534A7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A534A7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856" w:rsidRDefault="00977856" w:rsidP="007902EA">
      <w:pPr>
        <w:spacing w:after="0" w:line="240" w:lineRule="auto"/>
      </w:pPr>
      <w:r>
        <w:separator/>
      </w:r>
    </w:p>
  </w:endnote>
  <w:endnote w:type="continuationSeparator" w:id="0">
    <w:p w:rsidR="00977856" w:rsidRDefault="00977856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46640"/>
      <w:docPartObj>
        <w:docPartGallery w:val="Page Numbers (Bottom of Page)"/>
        <w:docPartUnique/>
      </w:docPartObj>
    </w:sdtPr>
    <w:sdtEndPr/>
    <w:sdtContent>
      <w:p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0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856" w:rsidRDefault="00977856" w:rsidP="007902EA">
      <w:pPr>
        <w:spacing w:after="0" w:line="240" w:lineRule="auto"/>
      </w:pPr>
      <w:r>
        <w:separator/>
      </w:r>
    </w:p>
  </w:footnote>
  <w:footnote w:type="continuationSeparator" w:id="0">
    <w:p w:rsidR="00977856" w:rsidRDefault="00977856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72" w:rsidRPr="00324F72" w:rsidRDefault="00FF0E7D" w:rsidP="00324F72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6622969" wp14:editId="7B3E9B89">
          <wp:simplePos x="0" y="0"/>
          <wp:positionH relativeFrom="margin">
            <wp:posOffset>-841248</wp:posOffset>
          </wp:positionH>
          <wp:positionV relativeFrom="paragraph">
            <wp:posOffset>-274803</wp:posOffset>
          </wp:positionV>
          <wp:extent cx="1733702" cy="709021"/>
          <wp:effectExtent l="0" t="0" r="0" b="0"/>
          <wp:wrapNone/>
          <wp:docPr id="3" name="Picture 0" descr="Diplomat Georgia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iplomat Georgia logo fin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702" cy="7090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ylfaen" w:hAnsi="Sylfaen" w:cs="Sylfaen"/>
        <w:b/>
        <w:bCs/>
        <w:sz w:val="20"/>
        <w:szCs w:val="20"/>
        <w:lang w:val="ka-GE"/>
      </w:rPr>
      <w:t xml:space="preserve">                              </w:t>
    </w:r>
  </w:p>
  <w:p w:rsidR="00362398" w:rsidRDefault="00362398" w:rsidP="00375C4A">
    <w:pPr>
      <w:pStyle w:val="Header"/>
      <w:jc w:val="right"/>
      <w:rPr>
        <w:rFonts w:asciiTheme="minorHAnsi" w:hAnsiTheme="minorHAnsi" w:cstheme="minorHAnsi"/>
      </w:rPr>
    </w:pPr>
  </w:p>
  <w:p w:rsidR="00FF0E7D" w:rsidRPr="00324F72" w:rsidRDefault="00FF0E7D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B96"/>
    <w:multiLevelType w:val="hybridMultilevel"/>
    <w:tmpl w:val="ABF0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0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5FC54977"/>
    <w:multiLevelType w:val="hybridMultilevel"/>
    <w:tmpl w:val="3362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4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5" w15:restartNumberingAfterBreak="0">
    <w:nsid w:val="67C71072"/>
    <w:multiLevelType w:val="hybridMultilevel"/>
    <w:tmpl w:val="E542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7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9" w15:restartNumberingAfterBreak="0">
    <w:nsid w:val="73EB5997"/>
    <w:multiLevelType w:val="hybridMultilevel"/>
    <w:tmpl w:val="F3603BF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29"/>
  </w:num>
  <w:num w:numId="5">
    <w:abstractNumId w:val="12"/>
  </w:num>
  <w:num w:numId="6">
    <w:abstractNumId w:val="5"/>
  </w:num>
  <w:num w:numId="7">
    <w:abstractNumId w:val="4"/>
  </w:num>
  <w:num w:numId="8">
    <w:abstractNumId w:val="23"/>
  </w:num>
  <w:num w:numId="9">
    <w:abstractNumId w:val="26"/>
  </w:num>
  <w:num w:numId="10">
    <w:abstractNumId w:val="14"/>
  </w:num>
  <w:num w:numId="11">
    <w:abstractNumId w:val="8"/>
  </w:num>
  <w:num w:numId="12">
    <w:abstractNumId w:val="10"/>
  </w:num>
  <w:num w:numId="13">
    <w:abstractNumId w:val="20"/>
  </w:num>
  <w:num w:numId="14">
    <w:abstractNumId w:val="15"/>
  </w:num>
  <w:num w:numId="15">
    <w:abstractNumId w:val="9"/>
  </w:num>
  <w:num w:numId="16">
    <w:abstractNumId w:val="24"/>
  </w:num>
  <w:num w:numId="17">
    <w:abstractNumId w:val="18"/>
  </w:num>
  <w:num w:numId="18">
    <w:abstractNumId w:val="17"/>
  </w:num>
  <w:num w:numId="19">
    <w:abstractNumId w:val="7"/>
  </w:num>
  <w:num w:numId="20">
    <w:abstractNumId w:val="3"/>
  </w:num>
  <w:num w:numId="21">
    <w:abstractNumId w:val="28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1"/>
  </w:num>
  <w:num w:numId="25">
    <w:abstractNumId w:val="2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6"/>
  </w:num>
  <w:num w:numId="29">
    <w:abstractNumId w:val="21"/>
  </w:num>
  <w:num w:numId="30">
    <w:abstractNumId w:val="0"/>
  </w:num>
  <w:num w:numId="3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38E5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C5DD1"/>
    <w:rsid w:val="000D5BB4"/>
    <w:rsid w:val="000D68A2"/>
    <w:rsid w:val="000E5617"/>
    <w:rsid w:val="000E7463"/>
    <w:rsid w:val="000E7C48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0C00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531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431C"/>
    <w:rsid w:val="00286073"/>
    <w:rsid w:val="0029272A"/>
    <w:rsid w:val="002A3242"/>
    <w:rsid w:val="002B6635"/>
    <w:rsid w:val="002B6F69"/>
    <w:rsid w:val="002C066E"/>
    <w:rsid w:val="002C21C7"/>
    <w:rsid w:val="002D06EE"/>
    <w:rsid w:val="002D1E74"/>
    <w:rsid w:val="002D611B"/>
    <w:rsid w:val="002E3759"/>
    <w:rsid w:val="002E3D46"/>
    <w:rsid w:val="002E530A"/>
    <w:rsid w:val="002F4237"/>
    <w:rsid w:val="002F575A"/>
    <w:rsid w:val="002F7A69"/>
    <w:rsid w:val="003011B3"/>
    <w:rsid w:val="00302948"/>
    <w:rsid w:val="00303697"/>
    <w:rsid w:val="00314EFA"/>
    <w:rsid w:val="00316C88"/>
    <w:rsid w:val="00320878"/>
    <w:rsid w:val="00324F72"/>
    <w:rsid w:val="0033101C"/>
    <w:rsid w:val="00336764"/>
    <w:rsid w:val="0034557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3AC7"/>
    <w:rsid w:val="00394070"/>
    <w:rsid w:val="00395872"/>
    <w:rsid w:val="003A418D"/>
    <w:rsid w:val="003A4DAA"/>
    <w:rsid w:val="003B460D"/>
    <w:rsid w:val="003B5A5E"/>
    <w:rsid w:val="003B75B3"/>
    <w:rsid w:val="003C33DB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6C18"/>
    <w:rsid w:val="004574F0"/>
    <w:rsid w:val="00474D92"/>
    <w:rsid w:val="00480047"/>
    <w:rsid w:val="00483B17"/>
    <w:rsid w:val="0048659C"/>
    <w:rsid w:val="00491CBA"/>
    <w:rsid w:val="00497393"/>
    <w:rsid w:val="004A3BD8"/>
    <w:rsid w:val="004B09C9"/>
    <w:rsid w:val="004B393A"/>
    <w:rsid w:val="004B7D7B"/>
    <w:rsid w:val="004C2A3E"/>
    <w:rsid w:val="004C6DE1"/>
    <w:rsid w:val="004D3429"/>
    <w:rsid w:val="004D3679"/>
    <w:rsid w:val="004D3D1C"/>
    <w:rsid w:val="004D58CE"/>
    <w:rsid w:val="004D747F"/>
    <w:rsid w:val="004E7A03"/>
    <w:rsid w:val="00516E8F"/>
    <w:rsid w:val="005337FD"/>
    <w:rsid w:val="00544856"/>
    <w:rsid w:val="00550C1B"/>
    <w:rsid w:val="0055145E"/>
    <w:rsid w:val="005553C3"/>
    <w:rsid w:val="00565628"/>
    <w:rsid w:val="00580531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D63CF"/>
    <w:rsid w:val="005E05B1"/>
    <w:rsid w:val="005F0E4B"/>
    <w:rsid w:val="00610FC8"/>
    <w:rsid w:val="006232F7"/>
    <w:rsid w:val="0062405D"/>
    <w:rsid w:val="006256FC"/>
    <w:rsid w:val="006267A2"/>
    <w:rsid w:val="00632419"/>
    <w:rsid w:val="00632910"/>
    <w:rsid w:val="00633210"/>
    <w:rsid w:val="00634B58"/>
    <w:rsid w:val="0064564C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27E2"/>
    <w:rsid w:val="006C7D3F"/>
    <w:rsid w:val="006C7E00"/>
    <w:rsid w:val="006D054A"/>
    <w:rsid w:val="006E119F"/>
    <w:rsid w:val="006E1729"/>
    <w:rsid w:val="006E2901"/>
    <w:rsid w:val="006E3642"/>
    <w:rsid w:val="006E5D40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0B1B"/>
    <w:rsid w:val="007B4E75"/>
    <w:rsid w:val="007B7D53"/>
    <w:rsid w:val="007C2AD7"/>
    <w:rsid w:val="007C482E"/>
    <w:rsid w:val="007C59B2"/>
    <w:rsid w:val="007D3F97"/>
    <w:rsid w:val="007D66BD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45A3E"/>
    <w:rsid w:val="008531A4"/>
    <w:rsid w:val="00860ABD"/>
    <w:rsid w:val="0086257E"/>
    <w:rsid w:val="00867825"/>
    <w:rsid w:val="00870158"/>
    <w:rsid w:val="008751D7"/>
    <w:rsid w:val="00876B2D"/>
    <w:rsid w:val="00876B9D"/>
    <w:rsid w:val="0087760E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1D6B"/>
    <w:rsid w:val="008C35CC"/>
    <w:rsid w:val="008C6EE7"/>
    <w:rsid w:val="008D0BA1"/>
    <w:rsid w:val="008E16DA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24CB"/>
    <w:rsid w:val="009567A7"/>
    <w:rsid w:val="009621F5"/>
    <w:rsid w:val="00966C4A"/>
    <w:rsid w:val="00972ED9"/>
    <w:rsid w:val="00976118"/>
    <w:rsid w:val="00977856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34F6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0B89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34A7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5AC"/>
    <w:rsid w:val="00A94804"/>
    <w:rsid w:val="00AB2A0C"/>
    <w:rsid w:val="00AC2BF3"/>
    <w:rsid w:val="00AC494C"/>
    <w:rsid w:val="00AC619D"/>
    <w:rsid w:val="00AD4CD8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36953"/>
    <w:rsid w:val="00B42689"/>
    <w:rsid w:val="00B4716C"/>
    <w:rsid w:val="00B47896"/>
    <w:rsid w:val="00B47D4C"/>
    <w:rsid w:val="00B5452A"/>
    <w:rsid w:val="00B629CF"/>
    <w:rsid w:val="00B830F8"/>
    <w:rsid w:val="00B942E0"/>
    <w:rsid w:val="00B95D33"/>
    <w:rsid w:val="00B97F4F"/>
    <w:rsid w:val="00BA3276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6FC"/>
    <w:rsid w:val="00C00AF2"/>
    <w:rsid w:val="00C01CD2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125A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5EC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6E8C"/>
    <w:rsid w:val="00D071A8"/>
    <w:rsid w:val="00D100A3"/>
    <w:rsid w:val="00D1186B"/>
    <w:rsid w:val="00D13C42"/>
    <w:rsid w:val="00D150F5"/>
    <w:rsid w:val="00D1658C"/>
    <w:rsid w:val="00D20CC6"/>
    <w:rsid w:val="00D30223"/>
    <w:rsid w:val="00D34052"/>
    <w:rsid w:val="00D374EE"/>
    <w:rsid w:val="00D43A2F"/>
    <w:rsid w:val="00D51D10"/>
    <w:rsid w:val="00D5221B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08CF"/>
    <w:rsid w:val="00DA4009"/>
    <w:rsid w:val="00DA4A5E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0050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6A4C"/>
    <w:rsid w:val="00E87595"/>
    <w:rsid w:val="00E91045"/>
    <w:rsid w:val="00E94223"/>
    <w:rsid w:val="00E944F0"/>
    <w:rsid w:val="00E95292"/>
    <w:rsid w:val="00EA2BC8"/>
    <w:rsid w:val="00EA64EC"/>
    <w:rsid w:val="00EA6FC1"/>
    <w:rsid w:val="00EC0782"/>
    <w:rsid w:val="00EC670B"/>
    <w:rsid w:val="00EC6798"/>
    <w:rsid w:val="00EC78B1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710ED"/>
    <w:rsid w:val="00F73F14"/>
    <w:rsid w:val="00F75728"/>
    <w:rsid w:val="00F761D0"/>
    <w:rsid w:val="00F8037E"/>
    <w:rsid w:val="00F844E2"/>
    <w:rsid w:val="00F8495A"/>
    <w:rsid w:val="00F84B51"/>
    <w:rsid w:val="00F864D6"/>
    <w:rsid w:val="00F86858"/>
    <w:rsid w:val="00F94E83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.Zakalashvili@diplomat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khaburdzania@diplomat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37C4EA41-3092-41A9-B76F-E1C98EE6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Bako Khaburdzania</cp:lastModifiedBy>
  <cp:revision>27</cp:revision>
  <cp:lastPrinted>2015-07-27T06:36:00Z</cp:lastPrinted>
  <dcterms:created xsi:type="dcterms:W3CDTF">2019-10-04T06:33:00Z</dcterms:created>
  <dcterms:modified xsi:type="dcterms:W3CDTF">2019-12-05T13:30:00Z</dcterms:modified>
</cp:coreProperties>
</file>